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0356E2">
        <w:rPr>
          <w:rFonts w:ascii="Times New Roman" w:eastAsia="Times New Roman" w:hAnsi="Times New Roman"/>
          <w:sz w:val="28"/>
          <w:szCs w:val="28"/>
          <w:lang w:eastAsia="ru-RU"/>
        </w:rPr>
        <w:t>водостічної системи</w:t>
      </w:r>
      <w:r w:rsidR="00401A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56E2">
        <w:rPr>
          <w:rFonts w:ascii="Times New Roman" w:eastAsia="Times New Roman" w:hAnsi="Times New Roman"/>
          <w:sz w:val="28"/>
          <w:szCs w:val="28"/>
          <w:lang w:eastAsia="ru-RU"/>
        </w:rPr>
        <w:t xml:space="preserve">будівлі 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Комунального закладу «Дошкільний навчальний заклад (ясла-садок) № </w:t>
      </w:r>
      <w:r w:rsidR="000356E2">
        <w:rPr>
          <w:rFonts w:ascii="Times New Roman" w:eastAsia="Times New Roman" w:hAnsi="Times New Roman"/>
          <w:sz w:val="28"/>
          <w:szCs w:val="28"/>
          <w:lang w:eastAsia="ru-RU"/>
        </w:rPr>
        <w:t>88</w:t>
      </w:r>
      <w:r w:rsidR="00F13C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Харківської міської ради» за </w:t>
      </w:r>
      <w:proofErr w:type="spellStart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0F622D">
        <w:rPr>
          <w:rFonts w:ascii="Times New Roman" w:eastAsia="Times New Roman" w:hAnsi="Times New Roman"/>
          <w:sz w:val="28"/>
          <w:szCs w:val="28"/>
          <w:lang w:eastAsia="ru-RU"/>
        </w:rPr>
        <w:t>61</w:t>
      </w:r>
      <w:r w:rsidR="000356E2">
        <w:rPr>
          <w:rFonts w:ascii="Times New Roman" w:eastAsia="Times New Roman" w:hAnsi="Times New Roman"/>
          <w:sz w:val="28"/>
          <w:szCs w:val="28"/>
          <w:lang w:eastAsia="ru-RU"/>
        </w:rPr>
        <w:t>039</w:t>
      </w:r>
      <w:r w:rsidR="000F622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м. Харків, </w:t>
      </w:r>
      <w:r w:rsidR="000356E2">
        <w:rPr>
          <w:rFonts w:ascii="Times New Roman" w:eastAsia="Times New Roman" w:hAnsi="Times New Roman"/>
          <w:sz w:val="28"/>
          <w:szCs w:val="28"/>
          <w:lang w:eastAsia="ru-RU"/>
        </w:rPr>
        <w:t>проспект Любові Малої, 6 А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ідповідно до коду 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B9366A" w:rsidRDefault="00E65479" w:rsidP="00E65479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Ідентифікатор закупівлі</w:t>
      </w:r>
      <w:r w:rsidR="000B1F80" w:rsidRPr="00A8378B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0B1F80" w:rsidRPr="000647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56E2" w:rsidRPr="000356E2">
        <w:rPr>
          <w:rFonts w:ascii="Times New Roman" w:eastAsia="Times New Roman" w:hAnsi="Times New Roman"/>
          <w:sz w:val="28"/>
          <w:szCs w:val="28"/>
          <w:lang w:eastAsia="ru-RU"/>
        </w:rPr>
        <w:t>UA-2021-05-12-012168-b</w:t>
      </w:r>
      <w:r w:rsidR="00253183" w:rsidRPr="0025318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0356E2">
        <w:rPr>
          <w:rFonts w:ascii="Times New Roman" w:hAnsi="Times New Roman"/>
          <w:sz w:val="28"/>
          <w:szCs w:val="28"/>
        </w:rPr>
        <w:t>водостічної системи будівлі</w:t>
      </w:r>
      <w:r w:rsidR="00401ADF">
        <w:rPr>
          <w:rFonts w:ascii="Times New Roman" w:hAnsi="Times New Roman"/>
          <w:sz w:val="28"/>
          <w:szCs w:val="28"/>
        </w:rPr>
        <w:t xml:space="preserve"> </w:t>
      </w:r>
      <w:r w:rsidR="00835BDE">
        <w:rPr>
          <w:rFonts w:ascii="Times New Roman" w:hAnsi="Times New Roman"/>
          <w:sz w:val="28"/>
          <w:szCs w:val="28"/>
        </w:rPr>
        <w:t>К</w:t>
      </w:r>
      <w:r w:rsidR="00E15764">
        <w:rPr>
          <w:rFonts w:ascii="Times New Roman" w:hAnsi="Times New Roman"/>
          <w:sz w:val="28"/>
          <w:szCs w:val="28"/>
        </w:rPr>
        <w:t xml:space="preserve">омунального закладу </w:t>
      </w:r>
      <w:r w:rsidR="00835BDE">
        <w:rPr>
          <w:rFonts w:ascii="Times New Roman" w:hAnsi="Times New Roman"/>
          <w:sz w:val="28"/>
          <w:szCs w:val="28"/>
        </w:rPr>
        <w:t>«Дошкільний навчальний заклад (ясла-садок) № </w:t>
      </w:r>
      <w:r w:rsidR="000356E2">
        <w:rPr>
          <w:rFonts w:ascii="Times New Roman" w:hAnsi="Times New Roman"/>
          <w:sz w:val="28"/>
          <w:szCs w:val="28"/>
        </w:rPr>
        <w:t>88</w:t>
      </w:r>
      <w:r w:rsidR="00F13CBF">
        <w:rPr>
          <w:rFonts w:ascii="Times New Roman" w:hAnsi="Times New Roman"/>
          <w:sz w:val="28"/>
          <w:szCs w:val="28"/>
        </w:rPr>
        <w:t xml:space="preserve"> </w:t>
      </w:r>
      <w:r w:rsidR="00E15764">
        <w:rPr>
          <w:rFonts w:ascii="Times New Roman" w:hAnsi="Times New Roman"/>
          <w:sz w:val="28"/>
          <w:szCs w:val="28"/>
        </w:rPr>
        <w:t xml:space="preserve">Харківської міської ради»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на 2018-2022 роки, </w:t>
      </w:r>
      <w:r w:rsidR="000356E2">
        <w:rPr>
          <w:rFonts w:ascii="Times New Roman" w:hAnsi="Times New Roman"/>
          <w:sz w:val="28"/>
          <w:szCs w:val="28"/>
        </w:rPr>
        <w:br/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>технічного стану зазначеного вище приміщення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0356E2">
        <w:rPr>
          <w:rFonts w:ascii="Times New Roman" w:eastAsia="Times New Roman" w:hAnsi="Times New Roman"/>
          <w:sz w:val="28"/>
          <w:szCs w:val="28"/>
          <w:lang w:eastAsia="ru-RU"/>
        </w:rPr>
        <w:t>285 038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35BDE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6C7939" w:rsidRPr="00E65479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56E2">
        <w:rPr>
          <w:rFonts w:ascii="Times New Roman" w:eastAsia="Times New Roman" w:hAnsi="Times New Roman"/>
          <w:sz w:val="28"/>
          <w:szCs w:val="28"/>
          <w:lang w:eastAsia="ru-RU"/>
        </w:rPr>
        <w:t>285 038</w:t>
      </w:r>
      <w:bookmarkStart w:id="1" w:name="_GoBack"/>
      <w:bookmarkEnd w:id="1"/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,00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6E2"/>
    <w:rsid w:val="00035765"/>
    <w:rsid w:val="000527DD"/>
    <w:rsid w:val="000647D3"/>
    <w:rsid w:val="00083B42"/>
    <w:rsid w:val="00087F1C"/>
    <w:rsid w:val="000B1F80"/>
    <w:rsid w:val="000C58C4"/>
    <w:rsid w:val="000D292C"/>
    <w:rsid w:val="000D4E09"/>
    <w:rsid w:val="000F622D"/>
    <w:rsid w:val="001149A0"/>
    <w:rsid w:val="00137264"/>
    <w:rsid w:val="00146C3E"/>
    <w:rsid w:val="0015274D"/>
    <w:rsid w:val="001652F7"/>
    <w:rsid w:val="001668BF"/>
    <w:rsid w:val="0018336A"/>
    <w:rsid w:val="001E4591"/>
    <w:rsid w:val="001F3A51"/>
    <w:rsid w:val="00204038"/>
    <w:rsid w:val="00214C14"/>
    <w:rsid w:val="00222D54"/>
    <w:rsid w:val="00253183"/>
    <w:rsid w:val="002F7D8B"/>
    <w:rsid w:val="003250E4"/>
    <w:rsid w:val="00330E37"/>
    <w:rsid w:val="00347FC7"/>
    <w:rsid w:val="003678FA"/>
    <w:rsid w:val="00370C4C"/>
    <w:rsid w:val="0038019F"/>
    <w:rsid w:val="003920C0"/>
    <w:rsid w:val="0039585A"/>
    <w:rsid w:val="00395A93"/>
    <w:rsid w:val="00401ADF"/>
    <w:rsid w:val="00482B0F"/>
    <w:rsid w:val="004D4C9B"/>
    <w:rsid w:val="0050273D"/>
    <w:rsid w:val="005172FE"/>
    <w:rsid w:val="005412BE"/>
    <w:rsid w:val="00554102"/>
    <w:rsid w:val="005621FD"/>
    <w:rsid w:val="00575E3F"/>
    <w:rsid w:val="00595B53"/>
    <w:rsid w:val="005E4425"/>
    <w:rsid w:val="005F07D2"/>
    <w:rsid w:val="006065A6"/>
    <w:rsid w:val="006124A8"/>
    <w:rsid w:val="006452BC"/>
    <w:rsid w:val="00653CE2"/>
    <w:rsid w:val="00691B46"/>
    <w:rsid w:val="00696B51"/>
    <w:rsid w:val="006A1BE5"/>
    <w:rsid w:val="006A4896"/>
    <w:rsid w:val="006C7939"/>
    <w:rsid w:val="006D6144"/>
    <w:rsid w:val="0071711D"/>
    <w:rsid w:val="007577F6"/>
    <w:rsid w:val="00772C36"/>
    <w:rsid w:val="007817FA"/>
    <w:rsid w:val="007A1D9A"/>
    <w:rsid w:val="00835BDE"/>
    <w:rsid w:val="00846099"/>
    <w:rsid w:val="00857661"/>
    <w:rsid w:val="00857F61"/>
    <w:rsid w:val="008601F8"/>
    <w:rsid w:val="008920DD"/>
    <w:rsid w:val="00896952"/>
    <w:rsid w:val="008B26F8"/>
    <w:rsid w:val="008C72F7"/>
    <w:rsid w:val="008F241F"/>
    <w:rsid w:val="009152AC"/>
    <w:rsid w:val="0095455E"/>
    <w:rsid w:val="00967420"/>
    <w:rsid w:val="009A09BD"/>
    <w:rsid w:val="009B34A2"/>
    <w:rsid w:val="009F2D9D"/>
    <w:rsid w:val="009F610E"/>
    <w:rsid w:val="00A614DA"/>
    <w:rsid w:val="00A83726"/>
    <w:rsid w:val="00A8378B"/>
    <w:rsid w:val="00A8635E"/>
    <w:rsid w:val="00AC2949"/>
    <w:rsid w:val="00B12373"/>
    <w:rsid w:val="00B44B35"/>
    <w:rsid w:val="00B6060F"/>
    <w:rsid w:val="00B9366A"/>
    <w:rsid w:val="00BA38D2"/>
    <w:rsid w:val="00BC0197"/>
    <w:rsid w:val="00BC6322"/>
    <w:rsid w:val="00C50EBF"/>
    <w:rsid w:val="00C819C9"/>
    <w:rsid w:val="00CB3434"/>
    <w:rsid w:val="00CC41C1"/>
    <w:rsid w:val="00D417A2"/>
    <w:rsid w:val="00D641D7"/>
    <w:rsid w:val="00DA30E1"/>
    <w:rsid w:val="00DD4E4A"/>
    <w:rsid w:val="00E15764"/>
    <w:rsid w:val="00E33508"/>
    <w:rsid w:val="00E33FD8"/>
    <w:rsid w:val="00E65479"/>
    <w:rsid w:val="00EA7A3B"/>
    <w:rsid w:val="00F13CBF"/>
    <w:rsid w:val="00F51629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F4021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1624</Words>
  <Characters>926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57</cp:revision>
  <cp:lastPrinted>2021-03-22T13:14:00Z</cp:lastPrinted>
  <dcterms:created xsi:type="dcterms:W3CDTF">2021-03-17T12:08:00Z</dcterms:created>
  <dcterms:modified xsi:type="dcterms:W3CDTF">2021-05-12T15:35:00Z</dcterms:modified>
</cp:coreProperties>
</file>